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 та підлоги приміщення гр. № 3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>Отакара</w:t>
      </w:r>
      <w:proofErr w:type="spellEnd"/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Яроша, 25-а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54A6" w:rsidRPr="00A254A6">
        <w:rPr>
          <w:rFonts w:ascii="Times New Roman" w:eastAsia="Times New Roman" w:hAnsi="Times New Roman"/>
          <w:sz w:val="28"/>
          <w:szCs w:val="28"/>
          <w:lang w:eastAsia="ru-RU"/>
        </w:rPr>
        <w:t>UA-2021-08-04-001698-a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 xml:space="preserve">тіньових навісів та підлоги приміщення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 xml:space="preserve">гр. № 3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1518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A254A6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A254A6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>150 000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54A6">
        <w:rPr>
          <w:rFonts w:ascii="Times New Roman" w:eastAsia="Times New Roman" w:hAnsi="Times New Roman"/>
          <w:sz w:val="28"/>
          <w:szCs w:val="28"/>
          <w:lang w:eastAsia="ru-RU"/>
        </w:rPr>
        <w:t>150 000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214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254A6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D68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97</cp:revision>
  <cp:lastPrinted>2021-03-22T13:14:00Z</cp:lastPrinted>
  <dcterms:created xsi:type="dcterms:W3CDTF">2021-03-17T12:08:00Z</dcterms:created>
  <dcterms:modified xsi:type="dcterms:W3CDTF">2021-08-06T06:31:00Z</dcterms:modified>
</cp:coreProperties>
</file>